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будівлі 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296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Слобідський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Клеменівська</w:t>
      </w:r>
      <w:proofErr w:type="spellEnd"/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8-11-002269-b" w:history="1">
        <w:r w:rsidR="00065527" w:rsidRPr="00065527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UA-2021-08-11-002269-b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будівлі 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296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299 580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299 580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65527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B2E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2269-b-kapitalnyj-remont-opalennya-budivli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101</cp:revision>
  <cp:lastPrinted>2021-03-22T13:14:00Z</cp:lastPrinted>
  <dcterms:created xsi:type="dcterms:W3CDTF">2021-03-17T12:08:00Z</dcterms:created>
  <dcterms:modified xsi:type="dcterms:W3CDTF">2021-08-12T13:06:00Z</dcterms:modified>
</cp:coreProperties>
</file>